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0902" w14:textId="8ce0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для участия в конкурсе на замещение руководителей государственных учреждений 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16 июля 2015 года № 172. Зарегистрировано Департаментом юстиции Западно-Казахстанской области 14 августа 2015 года № 3991.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– в редакции постановления акимата Западно-Казахстанской области от 23.09.2019 </w:t>
      </w:r>
      <w:r>
        <w:rPr>
          <w:rFonts w:ascii="Times New Roman"/>
          <w:b w:val="false"/>
          <w:i w:val="false"/>
          <w:color w:val="000000"/>
          <w:sz w:val="28"/>
        </w:rPr>
        <w:t>№ 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замещение руководителей государственных учреждений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Западно-Казахстанской области от 23.09.2019 </w:t>
      </w:r>
      <w:r>
        <w:rPr>
          <w:rFonts w:ascii="Times New Roman"/>
          <w:b w:val="false"/>
          <w:i w:val="false"/>
          <w:color w:val="000000"/>
          <w:sz w:val="28"/>
        </w:rPr>
        <w:t>№ 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Государственному учреждению "Управление образования Западно-Казахстанской области" (Мынбаева А. А.)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данного постановления возложить на заместителя акима Западно-Казахстанской области Макен Б. 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июля 2015 года № 172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 участия в конкурсе на присуждение звания "Лучший педагог"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постановлением акимата Западно-Казахстанской области от 23.09.2019 </w:t>
      </w:r>
      <w:r>
        <w:rPr>
          <w:rFonts w:ascii="Times New Roman"/>
          <w:b w:val="false"/>
          <w:i w:val="false"/>
          <w:color w:val="ff0000"/>
          <w:sz w:val="28"/>
        </w:rPr>
        <w:t>№ 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июля 2015 года № 172</w:t>
            </w:r>
          </w:p>
        </w:tc>
      </w:tr>
    </w:tbl>
    <w:bookmarkStart w:name="z5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 участия в конкурсе на замещение руководителей государственных учреждений среднего образования"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Западно-Казахзстанской области от 28.05.2018 </w:t>
      </w:r>
      <w:r>
        <w:rPr>
          <w:rFonts w:ascii="Times New Roman"/>
          <w:b w:val="false"/>
          <w:i w:val="false"/>
          <w:color w:val="ff0000"/>
          <w:sz w:val="28"/>
        </w:rPr>
        <w:t>№135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5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3"/>
    <w:bookmarkStart w:name="z5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"Прием документов для участия в конкурсе на замещение руководителей государственных учреждений среднего образования"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государственным учреждением "Управление образования Западно-Казахстанской области" (далее – услугодатель Управления) и отделами образования районов и города Уральск (далее – услугодатель отдела),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замещение руководителей государственных учреждений среднего образования", утвержденного приказом Министра образования и науки Республики Казахстан от 8 апреля 2015 года № 173 "Об утверждении стандартов государственных услуг по приему документов для участия в конкурсах на присуждение звания "Лучший педагог" и на замещение руководителей государственных учреждений среднего образования, оказываемых Министерством образования и науки Республики Казахстан, местными исполнительными органами" (зарегистрирован в Министерстве юстиции Республики Казахстан 15 мая 2015 года № 11058)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филиалы некоммерческого акционерного общества "Государственная корпорация "Правительство для граждан" по Западно-Казахстанской области (далее – Государственная корпорация).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физическим лицам (далее – услугополучатель) бесплатно.</w:t>
      </w:r>
    </w:p>
    <w:bookmarkEnd w:id="4"/>
    <w:bookmarkStart w:name="z6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услуги: бумажная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Результатом оказания государственной услуги является уведомление об итогах конкурса на замещение руководителей государственных учреждений среднего образования в произвольной форме,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6"/>
    <w:bookmarkStart w:name="z6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Основанием для начала процедуры (действия) по оказанию государственной услуги является при обращении к услугодателю или Государственную корпорацию – заявление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документы).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Содержание каждой процедуры (действия),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ответственный работник канцелярии услугодателя в течение 20 (двадцати) минут с момента поступления пакета документов, необходимых для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документы), регистрирует их в журнале регистрации и направляет руководителю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 в течение 10 (десяти) минут рассматривает поступившие документы и определяет ответственного работника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 ответственный работник услугодателя в течение 1 (одного) рабочего дня проводит собеседование услугополучателей и оформляет уведомление об итогах конкурса на замещение руководителей государственных учреждений среднего образования (далее – уведомление), либо мотивированный ответ об отказе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направляет на подписание руководителю услугодателя;</w:t>
      </w:r>
    </w:p>
    <w:bookmarkEnd w:id="7"/>
    <w:bookmarkStart w:name="z6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услугодателя в течение 10 (десяти) минут подписывает уведомление, либо мотивированный ответ об отказе государственной услуги и направляет ответственному работнику канцелярии;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ответственный работник канцелярии услугодателя в течение 10 (десяти) минут регистрирует в журнале выдачи уведомление, либо мотивированный ответ об отказе в оказании государственной услуги и выдает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9"/>
    <w:bookmarkStart w:name="z7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ответственный работник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работник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"Прием документов для участия в конкурсе на замещение руководителей государственных учреждений среднего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 Обжалование решений, действий (бездействия) услугодателя и (или) его должностных лиц,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7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использования информационных систем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1"/>
    <w:bookmarkStart w:name="z7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12"/>
    <w:bookmarkStart w:name="z8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услугополучатель подает необходимые документы и заявление сотруднику Государственной корпорации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операционном зале посредством "безбарьерного" обслуживания путем электронной очереди (в течение 2-х минут);</w:t>
      </w:r>
    </w:p>
    <w:bookmarkEnd w:id="13"/>
    <w:bookmarkStart w:name="z8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1 – ввод сотрудником Государственной корпорации в Автоматизированное рабочее место Интегрированной информационной системы Государственной корпорации (далее – АРМ ИИС Государственной корпорации) логина и пароля (процесс авторизации) для оказания государственной услуги (в течение 1-й минуты);</w:t>
      </w:r>
    </w:p>
    <w:bookmarkEnd w:id="14"/>
    <w:bookmarkStart w:name="z8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2 – выбор сотрудником Государственной корпорации государственной услуги, вывод на экран формы запроса для оказания государственной услуги и ввод данных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 данные доверенности не заполняются) (в течение 1-й минуты);</w:t>
      </w:r>
    </w:p>
    <w:bookmarkEnd w:id="15"/>
    <w:bookmarkStart w:name="z8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3 – направление запроса через шлюз "электронного правительства" (далее – ШЭП) в государственную базу данных физических лиц (далее - ГБД ФЛ) или государственную базу данных юридических лиц (далее - ГБД ЮЛ) о данных услугополучателя, а также в Единую нотариальную информационную систему (далее - ЕНИС) – о данных доверенности представителя услугополучателя (в течение 1-й минут);</w:t>
      </w:r>
    </w:p>
    <w:bookmarkEnd w:id="16"/>
    <w:bookmarkStart w:name="z8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условие 1 – проверка наличия данных услугополучателя в ГБД ФЛ или ГБД ЮЛ, данных доверенности в ЕНИС (в течение 1-й минуты);</w:t>
      </w:r>
    </w:p>
    <w:bookmarkEnd w:id="17"/>
    <w:bookmarkStart w:name="z8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процесс 4 – формирование сообщения о невозможности получения данных в связи с отсутствием данных услугополучателя в ГБД ФЛ или ГБД ЮЛ или данных доверенности в ЕНИС (в течение 1-й минут);</w:t>
      </w:r>
    </w:p>
    <w:bookmarkEnd w:id="18"/>
    <w:bookmarkStart w:name="z8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 5 – направление электронного документа (запроса услугополучателя) удостоверенного (подписанного) электронной цифровой подписью (далее – ЭЦП) сотрудником Государственной корпорации через ШЭП в автоматизированное рабочее место регионального шлюза электронного правительства (далее - АРМ РШЭП) (в течение 1-й минут).</w:t>
      </w:r>
    </w:p>
    <w:bookmarkEnd w:id="19"/>
    <w:bookmarkStart w:name="z8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20"/>
    <w:bookmarkStart w:name="z8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процесс 6 – регистрация электронного документа в АРМ РШЭП (в течение 1-й минут);</w:t>
      </w:r>
    </w:p>
    <w:bookmarkEnd w:id="21"/>
    <w:bookmarkStart w:name="z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условие 2 – проверка (обработка) услугодателем соответствия приложенных услугополучателем документов, указанных в стандарте, которые являются основанием для оказания государственной услуги (в течение 2-х минут);</w:t>
      </w:r>
    </w:p>
    <w:bookmarkEnd w:id="22"/>
    <w:bookmarkStart w:name="z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7 – формирование сообщения об отказе в запрашиваемой государственной услуге в связи с имеющимися нарушениями в документах услугополучателя (в течение 2-х минут);</w:t>
      </w:r>
    </w:p>
    <w:bookmarkEnd w:id="23"/>
    <w:bookmarkStart w:name="z9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8 – получение услугополучателем через сотрудника Государственной корпорации результата государственной услуги (решения или мотивированный ответ об отказе) сформированной АРМ РШЭП (в течение 2-х минут).</w:t>
      </w:r>
    </w:p>
    <w:bookmarkEnd w:id="24"/>
    <w:bookmarkStart w:name="z9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в оказании государственной услуги через Государственную корпорацию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5"/>
    <w:bookmarkStart w:name="z9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Порядок обжалования решений, действий (бездействия) услугодателя и (или) их должностных лиц, Государственной корпорации и (или) их работников по вопросам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участия в 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замещение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образования"</w:t>
            </w:r>
          </w:p>
        </w:tc>
      </w:tr>
    </w:tbl>
    <w:bookmarkStart w:name="z9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для участия в конкурсе на замещение руководителей государственных учреждений среднего образования"</w:t>
      </w:r>
    </w:p>
    <w:bookmarkEnd w:id="27"/>
    <w:bookmarkStart w:name="z9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222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участия в 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замещение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образования"</w:t>
            </w:r>
          </w:p>
        </w:tc>
      </w:tr>
    </w:tbl>
    <w:bookmarkStart w:name="z9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взаимодействий информационных систем, задействованных в оказании государственной услуги через Государственную корпорацию</w:t>
      </w:r>
    </w:p>
    <w:bookmarkEnd w:id="30"/>
    <w:bookmarkStart w:name="z10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